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5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Samarytanin,* podróżując, przechodził obok niego i gdy go zobaczył, zlitował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Samarytanin zaś pewien podróżując szedł wedle niego i zobaczywszy ulitował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Samarytanin zaś pewien podróżując przyszedł według niego i zobaczywszy go ulitował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 który też tamtędy podróżował, zlitował się nad pobitym.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Samarytanin, będąc w podróży, zbliżył się do niego. A gdy go zobaczył, ulitował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Samarytanin niektóry jadąc, przyjechał do niego, a ujrzawszy, użalił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Samarytan niektóry jadąc, przyszedł wedle niego i ujźrzawszy go, miłosierdziem wzruszony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Samarytanin, wędrując, przyszedł również na to miejsce. Gdy go zobaczył, wzruszył się głęboko: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Samarytanin zaś, podróżując tędy, podjechał do niego i ujrzawszy, ulitował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pewien Samarytanin, który tamtędy podróżował i również obok niego przechodził, kiedy go zobaczył,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Samarytanin, będąc w drodze, przechodził obok niego. A gdy go ujrzał,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 samego miejsca doszedł też odbywający podróż Samarytanin i wzruszył się, gdy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pewien Samarytanin, który był w podróży, natknął się na niego, zobaczył go i zlitował się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podróżny Samarytanin przyszedł na to miejsce i zobaczywszy go,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якийсь самарянець, проходячи, наблизився до нього і, побачивши, змилосердився.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Samaritanin zaś jakiś podróżując przyszedł w dół w niego i ujrzawszy zjednoczył się wewnętrznym narządem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 do niego pewien podróżujący Samarytanin, a gdy go ujrzał ulitował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natknął się na niego podczas podróży pewien człowiek z Szomron, a gdy go zobaczył, wezbrała w nim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natknął się na niego pewien Samarytanin, podróżujący tą drogą, i na jego widok zdjęła go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Przejeżdżał też tamtędy człowiek z pogardzanej przez wszystkich Samarii. Podszedł do rannego, popatrzył i zrobiło mu się go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9:36&lt;/x&gt;; &lt;x&gt;470 14:14&lt;/x&gt;; &lt;x&gt;470 15:32&lt;/x&gt;; &lt;x&gt;470 20:34&lt;/x&gt;; &lt;x&gt;480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2024-04-27T09:14:08Z</dcterms:modified>
</cp:coreProperties>
</file>