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2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zajutrz wyszedłszy wyciągnąwszy dwa denary dał karczmarzowi i powiedział mu niech zostanie objęty troską on i to co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wyciągnął dwa denary i dał gospodarzowi, mówiąc: Zadbaj o niego, a cokolwiek nadpłacisz, ja ci w drodze powrotnej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zajutrz wyciągnąwszy dał dwa denary karczmarzowi i powiedział: Zadbaj o niego, i to, co nadto wydałbyś, ja (przy) (powracaniu) mym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na- zajutrz wyszedłszy wyciągnąwszy dwa denary dał karczmarzowi i powiedział mu niech zostanie objęty troską on i to co- kolwiek nadto wydałbyś ja w powracać mi oddam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2024-04-27T09:27:32Z</dcterms:modified>
</cp:coreProperties>
</file>