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odparł: Ten, który się nad nim zlitował. Wtedy Jezus powiedział: Idź i postępuj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okazał mu miłosierdzie. Wtedy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uczynił miłosierdzie nad 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Który uczynił miłosierdzie nad nim. I rzekł mu Jezus: Idźże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Ten, który mu okazał miłosierdzie. Jezus mu rzekł: Idź, i ty 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się ulitował nad nim.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Ten, który okazał mu miłosierdzie. Jezus na to: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„Ten, który okazał mu miłosierdzie”. Jezus powiedział do niego: 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„Ten, który okazał mu miłosierdzie”.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Który uczynił miłosierdzie z 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Ten, który się nad nim ulitował. Rzekł mu Jezus: - Idź i 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Того, що змилосердився над ним.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й роби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Ten który uczynił tę litość wspólnie z nim. Rzekł zaś mu Iesus: Wyprawiaj się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Ten, co czyni wobec niego miłosierdzie. Zatem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"Ten, który okazał mu miłosierdzie". Jeszua powiedział mu: "Idź i czyń tak jak 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”Ten. który wobec niego postąpił miłosiernie”. Wtedy Jezus mu powiedział: ”Idź i czyń tak samo”.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który mu pomógł. —Więc i ty postępuj podobnie—odpowiedział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2024-04-27T10:46:09Z</dcterms:modified>
</cp:coreProperties>
</file>