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3"/>
        <w:gridCol w:w="5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iść oni i On wszedł do wioski jakiejś kobieta zaś jakaś imieniem Marta podjęła Go w 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ich podróżowania wszedł On do jakiejś wioski, gdzie przyjęła Go pewna kobieta imieniem Marta.*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zaś (wyruszyli) oni, on wszedł do wsi jakiejś. Kobieta zaś jakaś imieniem Marta podjęła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iść oni i On wszedł do wioski jakiejś kobieta zaś jakaś imieniem Marta podjęła Go w domu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wędrowali, Jezus trafił do jakiejś wioski. Przyjęła Go tam pewna kobieta, której było na imię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szli, wszedł do jednej wsi. Tam pewna kobieta, imieniem Marta, przyjęła go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szli, że on wszedł do niektórego miasteczka, a niewiasta niektóra, imieniem Marta, przyjęła go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szli, a on wszedł do niejakiego miasteczka, a niewiasta niektóra, imieniem Marta, przyjęła go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dalszej ich drodze zaszedł do jednej wsi. Tam pewna niewiasta, imieniem Marta, przyjęła Go w swoim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szli, wstąpił do pewnej wioski; a pewna niewiasta, imieniem Marta, przyjęła go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przyszedł do pewnej wioski. Tam kobieta imieniem Marta przyjęła Go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przyszedł do jakiejś wioski. Tam przyjęła Go do swego domu pewna kobieta, imieniem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Podczas ich drogi wstąpił do pewnej wsi. Przyjęła Go kobieta imieniem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dalszym ciągu podróży Jezus wstąpił do pewnej wioski. Tam udzieliła mu gościny jedna kobieta, która miała na imię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podróży Jezus wszedł do wioski. A pewna kobieta imieniem Marta przyjęła Go w gościnę.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ішли вони [і] сам він увійшов до якогось села, то одна жінка, на ім'я Марта, прийняла його [до своєї оселі].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tym które skłonnymi wyprawiać się czyniło ich, on sam wszedł do otwartej wiejskiej osady jakiejś; kobieta zaś jakaś imieniem Martha podprzyjęła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czasie gdy oni szli, zdarzyło się, że on wszedł do jakiegoś miasteczka; i przyjęła go do swego domu pewna kobieta, imieniem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drodze Jeszua i Jego talmidim przyszli do wioski, gdzie kobieta imieniem Marta przyjęła Go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w drodze, wszedł do pewnej wioski. Tam jako gościa przyjęła go do domu pewna niewiasta imieniem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Kontynuując podróż do Jerozolimy, Jezus zatrzymał się w pewnej wiosce. Skorzystał z zaproszenia niejakiej Marty.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11:1&lt;/x&gt;; &lt;x&gt;500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2024-04-27T05:40:28Z</dcterms:modified>
</cp:coreProperties>
</file>