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— Marię. Maria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zwaną Marią, która usiadła u nóg Jezusa i 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siostrę, którą zwano Maryją, która usiadłszy u nóg Jezusowych, słuchała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 imieniem Marią, która też siedząc u nóg Pańskich, słuchała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imieniem Maria, która usiadłszy u 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miała siostrę, a na imię jej było Maria, która usiadłszy u 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która nosiła imię Maria. Ta usiadła u stóp Pana i przysłuchiwała się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o imieniu Maria. Ta usiadła u stóp PANA i wsłuchiwała się w 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siostrę imieniem Maria. Ta usiadła u stóp Pana i słuchała Jego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Mieszkała z nią jej siostra, Maria. Usiadła ona u stóp Pana i słuchała tego, co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siostrę, którą zwano Marią. Ta, siedząc u stóp Pana, 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Мала вона сестру, що звалася Марією, яка, сівши біля ніг Господа, слухала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z części była siostra zwana Mariam, i zasiadłszy obok-naprzeciw do istoty nóg utwierdzającego pana słuchała odwzorowany wniosek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jej siostra, zwana Marią, która usiadła u stóp Jezusa oraz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 imieniem Miriam, która również siedziała u stóp Pana i słyszała,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też siostrę, którą zwano Marią, ta jednak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siostra, Maria, usiadła u stóp Jezusa i słuchała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2024-04-27T12:04:36Z</dcterms:modified>
</cp:coreProperties>
</file>