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46"/>
        <w:gridCol w:w="51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uleczcie w nim słabych i mówcie im zbliżyło się do was Królestwo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Uzdrawiajcie w nim też słabych* i mówcie do nich: Przybliżyło się do was Królestwo Boże.**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uzdrawiajcie (tych) w nim chorych i mówcie im: Zbliżyło się do was królestwo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uleczcie w nim słabych i mówcie im zbliżyło się do was Królestwo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9:1&lt;/x&gt;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3:2&lt;/x&gt;; &lt;x&gt;480 1:15&lt;/x&gt;; &lt;x&gt;490 4:43&lt;/x&gt;; &lt;x&gt;490 6:20&lt;/x&gt;; &lt;x&gt;490 10:11&lt;/x&gt;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2024-04-27T11:28:08Z</dcterms:modified>
</cp:coreProperties>
</file>