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39"/>
        <w:gridCol w:w="45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― proszący bierze, a ― szukający znajduje, a ― pukającemu otworzone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proszący otrzymuje i szukający znajduje i pukającemu zostanie otworzone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prosi, otrzymuje, a kto szuka, znajduje, a kołaczącemu otworzą.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bowiem proszący bierze i szukający znajduje i pukającemu otworzone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proszący otrzymuje i szukający znajduje i pukającemu zostanie otworzone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prosi, otrzymuje, a kto szuka, znajduje, a kto puka, temu otworzą.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prosi, otrzymuje, a kto szuka, znajduje, a temu, kto puka, będzie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bowiem, kto prosi, bierze, a kto szuka, znajduje, a temu, co kołacze, będzie otworzono.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każdy, który prosi, bierze; a który szuka, najduje; a kołacącemu będzie otworzono.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prosi, otrzymuje; kto szuka, znajduje; a kołaczącemu zostanie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bowiem, kto prosi, otrzymuje, a kto szuka, znajduje, a kto kołacze, temu otworzą.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prosi otrzymuje, kto szuka znajduje, a kto puka, temu otworzą.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prosi, otrzymuje; kto szuka, znajduje; a temu, kto puka, będzie otwarte.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każdy, kto prosi, otrzymuje, kto szuka, znajduje, a pukającemu zostanie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Bowiem ten, kto prosi - otrzymuje, kto szuka - znajduje, a temu, kto puka - otwierają.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każdy, kto prosi, otrzymuje, kto szuka znajduje, a kołaczącemu otwierają.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кожний, хто просить, одержує, хто шукає, знаходить, тому, хто стукає, відчинять.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Wszystek bowiem wiadomy proszący bierze, i wiadomy szukający znajduje, i wiadomemu pukającemu jest otworzone.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każdy, kto prosi otrzymuje, a kto szuka znajduje, a kołaczącemu zostanie otwarte.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każdy, kto wytrwale prosi, otrzymuje, a ten, kto wytrwale szuka, znajduje, temu zaś, kto nie przestaje pukać, otworzą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każdy, kto prosi, otrzymuje i każdy, kto szuka, znajduje, i każdemu, kto puka, będzie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prosi—dostaje, kto szuka—znajduje, a temu, kto puka—otwierają.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2024-04-28T09:28:00Z</dcterms:modified>
</cp:coreProperties>
</file>