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79"/>
        <w:gridCol w:w="3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poprosi o jajko, poda nim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o 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(jeśli) poprosi o jajko,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i 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jeśli poprosiłby (o) jajko nie poda mu skorpiona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jajko, daje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czy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prosiłliby o jaje, izali mu 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jaje, izali mu poda niedźwiadka?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też gdy 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będzie go prosił o jajo, 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ten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go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jeśli poprosi o jajko,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skorpiona, gdy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da skorpiona, gdy syn prosi o jajko?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коли попросить яйце, чи подасте йому скорпіона?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i będzie prosił o jajo, da w naddatku na służbę mu skorpiona(?)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poprosi o jajko, a 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jajko, dałby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jeśli poprosi o jajko, czy poda mu skorpiona?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skorpiona, gdy poprosi o jajko?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2024-04-27T16:35:20Z</dcterms:modified>
</cp:coreProperties>
</file>