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0"/>
        <w:gridCol w:w="4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 złymi będąc umiecie dary dobre dawać ― dzieciom waszym, ile więcej ― Ojciec ― z nieba da Ducha Świętego ― proszącym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 niegodziwi będąc wiecie dobre dary dawać dzieciom waszym ile więcej bardziej Ojciec z nieba da Ducha Świętego proszącym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chociaż źli jesteście, umiecie dawać dobre dary swoim dzieciom, o ileż bardziej Ojciec z nieba da Ducha Świętego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wy złymi będąc umiecie dary dobre dawać dzieciom waszym, ile bardziej Ojciec z nieba da Ducha Świętego proszącym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 niegodziwi będąc wiecie dobre dary dawać dzieciom waszym ile więcej bardziej Ojciec z nieba da Ducha Świętego proszącym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2024-04-28T17:20:10Z</dcterms:modified>
</cp:coreProperties>
</file>