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 wyrzucam ― demony,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wasi przez kogo wyrzucają? Dla tego oni waszymi sędziami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Belzebula wyrzucam demony synowie wasi przez kogo wyrzucają dla tego sędziowie wasi oni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Beelzebula* wypędzam demony, przez kogo wypędzają wasi synowie?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przez Belzebula wyrzucam demony, synowie wasi przez kogo wyrzucają? Dla tego oni waszymi sędziami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Belzebula wyrzucam demony synowie wasi przez kogo wyrzucają dla- tego sędziowie wasi oni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jeśli Ja wypędzam demony za sprawą Beelzebula, to za czyją sprawą robią to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przez Belzebuba wypędzam demony, to przez kogo wypędzają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przez Beelzebuba wyganiam dyjabły, synowie wasi przez kogoż wyganiają? Przetoż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ja przez Beelzebuba wyrzucam czarty, synowie waszy przez kogo wyrzucają? Dlatego oni sędziami waszymi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mocą Belzebuba wyrzucam złe duchy,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zaś Ja mocą Belzebuba wyganiam demony, to czyją mocą synowie wasi wypędzają?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mocą Beelzebula wypędzam demony, to czyją mocą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 mocą Belzebuba wyrzucam demony,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za sprawą Belzebuba usuwam demony, to ci wasi synowie za czyją sprawą usuwają?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ujarzmiam demony mocą Belzebuba, to z czyjego rozkazu wypędzają demony wasi synowie? Oni sami was osądzą.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mocą Beelzebula wyrzucam czarty,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Вельзевулом виганяю бісів, то чим сини ваші виганяють? Отож, вони будуть вам суддями.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ja w Beelzebulu wyrzucam te bóstwa, wiadomi synowie wasi w kim wyrzucają? Przez to właśnie oni wasi rozstrzygacze będą.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przez Beelzebuba wyrzucam demony, wasi synowie przez kogo wyrzucają? Z tego powodu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wypędzam demony mocą Ba'al-Zibbula, to czyją mocą wypędzają je wasi ludzie? Oni zatem będą waszymi sędziami!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 wypędzam demony za sprawą Beelzebuba, to przez kogo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wypędzam demony mocą Belzebuba, to dzięki komu robią to wasi synowie? To oni was osądzą!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2024-04-27T16:35:29Z</dcterms:modified>
</cp:coreProperties>
</file>