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im: Kiedy modlicie się, mówicie: Ojcze, niech zostanie uświęcone ― imię Twe, niech przyjdzie ―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Ojcze,* ** niech będzie poświęcone*** Twoje imię;**** niech Twoje Królestwo nastanie.*****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dod. nasz, który jesteś w niebiosach, ἡμῶν ὁ ἐν τοῖς οὐρανοῖς : W (IV/V) A (V);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][****będzie poświęcone, ἁγιασθήτω, imp. aor. pas., l.: niech się uświęci, niech je otoczy świętość. Być może divinum pas.: uświęć Twoje imię; spraw, by otoczył je szacunek; niech Twoje imię okaże się święte; dowiedź świętości Twojego imienia.][*****Za 𝔓 75 (III) B; dod.: niech nam nastanie Twoje Królestwo, εφ ημας ελθετω σου η βασιλεια, D (V); niech przyjdzie Duch Twój święty na nas i oczyści nas, ελθετω το πνευμα σου το αγιον εφ ημας και καθαρισατω ημας, Mrc T (220) GrN (394); dod.: niech będzie spełniona Twoja wola, jak w niebie, tak i na ziemi, γενηθήτω τὸ θέλημά σου, ὡς ἐν οὐρανῷ, καὶ ἐπὶ τῆς γῆς,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a.b (IV) A;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modlicie się, mówcie: Ojcze, niech zostanie uświęcone imię twe, niech przyjdzie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2024-04-28T17:02:26Z</dcterms:modified>
</cp:coreProperties>
</file>