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3"/>
        <w:gridCol w:w="4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przez palec Boga Ja wyrzucam ― demony, wtedy nadeszło do was ― królestwo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palcu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jednak palcem Bożym* wypędzam demony, to przyszło do was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Jeśli zaś przez palec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wyrzucam demony, zatem dotarło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palcu Boga wyrzucam demony zatem nadeszło do was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&lt;x&gt;490 11:2&lt;/x&gt;; &lt;x&gt;490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2024-04-27T20:05:33Z</dcterms:modified>
</cp:coreProperties>
</file>