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Nie, ale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słyszący ― słowo ― Boga i strzegący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Szczęśliwi są raczej ci, którzy słuchają Słowa Bożego i przestrzegają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szczęśliwi słuchający słowa Boga i strzegący.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8:32&lt;/x&gt;; &lt;x&gt;490 6:47&lt;/x&gt;; &lt;x&gt;490 8:15&lt;/x&gt;; &lt;x&gt;500 14:21&lt;/x&gt;;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2024-04-27T20:11:57Z</dcterms:modified>
</cp:coreProperties>
</file>