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48"/>
        <w:gridCol w:w="58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tłumy gdy są gromadzone postanowił mówić ― pokolenie ten pokolenie złe jest: znak szuka, i znak nie dane będzie nim jeśli nie ― znak Jonasza.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tłumy gdy są gromadzone zaczął mówić pokolenie to niegodziwe jest znaku poszukuje i znak nie zostanie dany mu jeśli nie znak Jonasza proroka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wokół narastały tłumy, zaczął mówić: To pokolenie jest pokoleniem złym; szuka znaku,* ale znak nie będzie mu dany – poza znakiem Jonasza.**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tłumy (gdy gromadziły się), zaczął mówić: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Pokolenie to pokoleniem złym jest. Znaku szuka i znak nie będzie dany mu, jeśli nie znak Jonasza.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tłumy gdy są gromadzone zaczął mówić pokolenie to niegodziwe jest znaku poszukuje i znak nie zostanie dany mu jeśli nie znak Jonasza proroka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wokół gromadziły się tłumy, Jezus zaczął mówić: To pokolenie jest pokoleniem złym; domaga się znaku, ale żaden znak nie będzie mu dany, oprócz znaku Jonasza.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ludzie się gromadzili, zaczął mówić: Pokolenie to jest złe. Żąda znaku, ale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żaden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znak nie będzie mu dany, oprócz znaku proroka Jonasza.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się lud gromadził, począł mówić: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Rodzaj ten rodzaj zły jest; znamienia szuka, ale mu znamię nie będzie dane, tylko ono znamię Jonasza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rzesze zbieżały, począł mówić: Ten naród jest naród złościwy: żąda znaku, a znak mu nie będzie dan, tylko znak Jonasza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tłumy się gromadziły, zaczął mówić: To plemię jest plemieniem przewrotnym. Żąda znaku, ale żaden znak nie będzie mu dany, prócz znaku Jonasza.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się tłumy zbierały, zaczął mówić: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Pokolenie to jest pokoleniem złym; znaku szuka, ale inny znak nie będzie mu dany, jak tylko znak Jonasza.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gromadziło się coraz więcej ludzi, zaczął mówić: To pokolenie jest przewrotne. Żąda znaku, ale innego nie otrzyma oprócz znaku Jonasza.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tłumy się gromadziły, Jezus zaczął mówić: „To pokolenie to ludzie źli. Domagają się znaku, lecz będzie im dany jedynie znak Jonasza.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tłumów przybywało, zaczął mówić: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„To plemię jest plemieniem zepsutym. Chce znaku, lecz znak nie będzie mu dany poza znakiem Jonasza.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się tłumów nazgromadzało, począł mówić: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Rodzaj ten jest zły; domaga się znamienia, a znamię nie będzie dane jemu, jedno ono znamię Jonasza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zebrały się tłumy, zaczął mówić: - To pokolenie jest złym pokoleniem. Domaga się znaku, lecz otrzyma tylko znak Jonasza.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 як збиралися люди, почав говорити: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Цей рід - лукавий: знаку шукає, та знак не дасться йому - хіба що знак [пророка] Йони.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Wskutek tych zaś dręczących tłumów nadto gromadzących się w zwartą masę pomieszanej wrzawy począł sobie powiadać: Genetyczny rodzaj ten właśnie rodzaj złośliwy jakościowo jest; niewiadomy znak boży badawczo szuka, i znak boży nie będzie dany jemu, jeżeli nie ten znak boży Ionasa.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się gromadziły tłumy, zaczął mówić: To pokolenie jest złym pokoleniem. Szuka znaku, a znak mu nie będzie dany, chyba że znak proroka Jonasza.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tłoczyli się wokół Niego, a Jeszua mówił dalej: "To pokolenie jest pokoleniem niegodziwym! Prosi o znak, ale nie będzie mu dany żaden znak, z wyjątkiem znaku Jony.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gromadziły się tłumy, zaczął mówić: ”Pokolenie to jest pokoleniem niegodziwym; szuka znaku. Ale żaden znak nie będzie mu dany oprócz znaku Jonasza.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Widząc, że tłum ludzi coraz bardziej się powiększa, powiedział: —To złe pokolenie domaga się cudu. Ale nie zobaczy go, z wyjątkiem znaku proroka Jonasza.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11:16&lt;/x&gt;; &lt;x&gt;530 1:22&lt;/x&gt;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&lt;x&gt;390 2:1&lt;/x&gt;; &lt;x&gt;470 16:4&lt;/x&gt;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2024-04-27T17:32:59Z</dcterms:modified>
</cp:coreProperties>
</file>