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0"/>
        <w:gridCol w:w="5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faryzeuszom gdyż miłujecie pierwsze siedzenie w zgromadzeniach i pozdrowienia na rynkach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faryzeuszom, że lubicie pierwsze miejsce w synagogach* i pozdrowienia na rynkach.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 faryzeuszom, bo miłujecie pierwsze ławy w synagogach i pozdrowienia na rynkach.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faryzeuszom gdyż miłujecie pierwsze siedzenie w zgromadzeniach i pozdrowienia na rynkach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23:6-7&lt;/x&gt;; &lt;x&gt;480 12:38-39&lt;/x&gt;; &lt;x&gt;490 14:7&lt;/x&gt;; &lt;x&gt;490 20:46&lt;/x&gt;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2024-04-27T18:05:33Z</dcterms:modified>
</cp:coreProperties>
</file>