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 Nauczycielu, mówiąc te rzeczy, również 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ze znawców prawa: Nauczycielu, mówiąc to,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niektóry z zakonników, rzekł mu: Nauczycielu!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tedy niektóry z biegłych w zakonie, rzekł mu: Nauczycielu, to mówiąc i nas 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jeden z uczonych w Prawie: Nauczycielu, słowami tymi także nam ubliżasz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jeden z uczonych w zakonie do niego: Nauczycielu, mówiąc tak,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ze znawców Prawa i powiedział do Niego: Nauczycielu, mówiąc takie rzeczy i nas znieważasz.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jakiś znawca Prawa: „Nauczycielu, mówiąc takie rzeczy i nas znieważasz”.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odezwał się do Niego któryś ze znawców Prawa: „Nauczycielu, tak mówiąc i nas znieważasz”.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Sprzeciwił się temu jeden ze znawców Prawa i powiedział: - Nauczycielu, to co powiedziałeś, obraża również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biegłych w Prawie powiedział na to: - Nauczycielu, mówiąc takie rzeczy nas także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 із законників каже йому: Учителю, кажучи так, ти ображаєш і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ktoś ze znawców Przydzielonego obyczajowego prawa powiada mu: Nauczycielu, te właśnie powiadając i nas znieważasz.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pewien ze znawców Prawa mu powiedział: Nauczycielu, tak mówiąc i nas obrażasz.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znawców Tory odrzekł Mu: "Rabbi, mówiąc te rzeczy, ubliżasz też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jeden z biegłych w Prawie rzekł do niego: ”Nauczycielu, mówiąc to, znieważasz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—Nauczycielu!—powiedział pewien obecny tam przywódca religijny. —Twoje słowa obrażają również i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2024-04-28T07:25:44Z</dcterms:modified>
</cp:coreProperties>
</file>