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5"/>
        <w:gridCol w:w="5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ktoś ze znawców Prawa mówi Mu Nauczycielu te mówiąc i nas znieważasz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jakiś znawca Prawa:* Nauczycielu, mówiąc te rzeczy, i nas znieważasz.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ktoś (ze) znawców Prawa mówi mu: Nauczycielu, to mówiąc i nas obrażasz.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ktoś (ze) znawców Prawa mówi Mu Nauczycielu te mówiąc i nas znieważasz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22:35&lt;/x&gt;; &lt;x&gt;490 7:30&lt;/x&gt;; &lt;x&gt;490 11:52&lt;/x&gt;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2024-04-27T14:52:30Z</dcterms:modified>
</cp:coreProperties>
</file>