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5"/>
        <w:gridCol w:w="6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 wam znawcom Prawa biada że obciążacie ludzi ciężarami trudnymi do uniesienia a sami jednym z palców waszych nie dotykajcie tych ciężarów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I wam, znawcom Prawa, biada, że obciążacie ludzi brzemionami nie do uniesienia,* a sami nie dotykacie** tych brzemion nawet jednym z waszych palców.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wam znawcom Prawa biada, bo obciążacie ludzi ciężarami niemożliwymi (do noszenia, a sami jednym (z) palców waszych nie dotykacie (tych) ciężarów.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 wam znawcom Prawa biada że obciążacie ludzi ciężarami trudnymi do uniesienia a sami jednym (z) palców waszych nie dotykajcie (tych) ciężarów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11:28-30&lt;/x&gt;; &lt;x&gt;470 23:4&lt;/x&gt;; &lt;x&gt;510 15:10&lt;/x&gt;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dotykacie, οὐ προσψαύετε, lub: nie pomagacie nieść.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2024-04-28T05:45:29Z</dcterms:modified>
</cp:coreProperties>
</file>