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budujecie grobowce prorokom,* a wasi ojcowie ich pozabijali.**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budujecie grobowce proroków, zaś ojcowie wasi zabili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że budujecie grobowce proroków zaś ojcowie wasi zabili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2024-04-28T13:37:53Z</dcterms:modified>
</cp:coreProperties>
</file>