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że zabraliście klucz poznania; sami nie weszliście i pragnącym wejść przeszkodziliście.*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wam. znawcom Prawa, bo zabraliście klucz poznania: sami nie weszliście i wchodzących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poznania; sami nie weszliście i stanęliście na przeszkodzie tym, którzy pragnęli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poznania. Sami nie weszliście i tym, którzy chcieli wejść, przeszkodziliście.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zakonnikom! boście wzięli klucz umiejętności; samiście nie weszli, a tym, którzy wnijść chcieli, zabranialiście.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biegłym w zakonie, iżeście wzięli klucz wyrozumienia: samiście nie weszli, a tych, którzy wchodzili, hamowaliście.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uczonym w Prawie, bo wzięliście klucze poznania; sami nie weszliście, a przeszkodziliście tym, którzy wejść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zakonoznawcy, że pochwyciliście klucz poznania; sami nie weszliście, a tym, którzy chcieli wejść, zabroniliście.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poznania. Sami nie weszliście i powstrzymaliście tych,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wzięliście klucz poznania; sami nie weszliście, a tym, którzy chcieli wejść, przeszkodziliście”.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znawcom Prawa, bo zabraliście klucz wiedzy! Sami nie weszliście i przeszkodziliście tym, którzy wejść chcieli”.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znawcy Prawa, że zatrzymujecie wiedzę tylko dla siebie; sami z niej nie korzystacie i nie pozwalacie na to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biegli w Prawie, bo wzięliście klucz do poznania (Prawa), aleście sami nie weszli, a tym, którzy usiłowali wejść, przeszkodziliście!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законникам, бо ви взяли ключ розуміння: самі не ввійшли і тим, що входять, перешкодили.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znawcom Przydzielonego obyczajowego prawa, że unieśliście klucz poznania; sami nie weszliście i wchodzących przeszkodziliście.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usunęliście klucz wyższego poznania; sami nie weszliście, zaś tych, co wchodzili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Tory! Bo zabraliście ze sobą klucz do poznania! Nie tylko sami nie weszliście, ale i powstrzymaliście tych, którzy usiłowali wejść!".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biegli w Prawie, gdyż zabraliście klucz wiedzy; samiście nie weszli, a wchodzącym przeszkodziliście!”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religijni! Ukryliście bowiem przed ludźmi klucz do bramy Bożej prawdy. Sami nie wchodzicie i innym nie pozwalacie przez nią wejść!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2:7-8&lt;/x&gt;; &lt;x&gt;470 23:13&lt;/x&gt;;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2024-04-28T03:58:41Z</dcterms:modified>
</cp:coreProperties>
</file>