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ze środka odpowiedziawszy, powiedziałby: Nie mnie kłopotu przydawaj; już ― drzwi są zamknięte, a ― dzieci moje ze mną w ― łożu są; nie jestem w stanie podniósłszy się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 ze środka: Nie zadawaj mi trudu,* drzwi już zamknięte,** moje dzieci są ze mną na posłaniu – nie mogę wstać i dać 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ze środka odpowiedziawszy, rzekłby: Nie mi kłopotów przydawaj. Już drzwi zamknięte są i dzieci me ze mną w łożu są. Nie mogę wstawszy dać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wewnątrz odpowiedziawszy powiedziałby nie mi trudności przydawaj już drzwi jest zamknięte i dzieciątka moje ze mną w łożu są nie mogę wstawszy dać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Zamki bywały trudne do otwarcia; &lt;x&gt;490 11:7&lt;/x&gt;L.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2024-04-28T18:32:07Z</dcterms:modified>
</cp:coreProperties>
</file>