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którzy zostali zgromadzeni dziesiątków tysięcy tłum tak że deptać jedni drugich zaczął mówić do uczniów Jego najpierw wystrzegajcie się od zakwasu faryzeuszów który jest obłuda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okolicznościach, gdy wokół zgromadził się kilkudziesięciotysięczny* tłum, tak że deptali się nawzajem, zaczął mówić najpierw do swoich uczniów: Strzeżcie się zakwasu, to jest obłudy,** faryzeuszów.***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(które zebrały się), dziesiątków tysięcy tłumu, tak że (deptali) jedni drugich, zaczął mówić do uczniów jego; najpierw: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od zaczynu, którym jest obłuda,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którzy zostali zgromadzeni dziesiątków tysięcy tłum tak, że deptać jedni drugich zaczął mówić do uczniów Jego najpierw wystrzegajcie się od zakwasu faryzeuszów który jest obłuda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kilkudziesięciotysięczny, μυριάδων  τοῦ ὄχλου, hiperbola (?): wielotysięczny.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23:28&lt;/x&gt;; &lt;x&gt;480 12:15&lt;/x&gt;; &lt;x&gt;490 12:56&lt;/x&gt;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16:6&lt;/x&gt;; &lt;x&gt;480 8:15&lt;/x&gt;; &lt;x&gt;530 5:6-8&lt;/x&gt;; &lt;x&gt;550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2024-04-28T02:07:43Z</dcterms:modified>
</cp:coreProperties>
</file>