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095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Święty Duch nauczy was w tej godzinie co trzeba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bowiem pouczy* was w tej godzinie, co trzeba powiedzieć.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Święty Duch nauczy was w tej godzinie, co trzeba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Święty Duch nauczy was w tej godzinie co trzeba powiedzieć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4:12&lt;/x&gt;; &lt;x&gt;490 21:15&lt;/x&gt;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2024-04-28T14:05:00Z</dcterms:modified>
</cp:coreProperties>
</file>