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chciwości,* gdyż nie z dostatku własnych dóbr człowiek czerpie swoje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strzeżcie się od wszelkiej zachłanności, bo nie*,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(gdy) zbywa komuś, życie jego jest z (rzeczy należących) (do niego)**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20:20&lt;/x&gt;; &lt;x&gt;220 31:24&lt;/x&gt;; &lt;x&gt;230 62:11&lt;/x&gt;; &lt;x&gt;610 6:10&lt;/x&gt;; &lt;x&gt;650 13:5&lt;/x&gt;; &lt;x&gt;660 5:2-3&lt;/x&gt;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gdyż nie od czyjegoś obfitowania swoje życie ma on ze swych dóbr, ὅτι οὐκ ἐν τῷ περισσεύειν τινὶ ἡ ζωὴ αὐτοῦ ἐστιν ἐκ τῶν ὑπαρχόντων αὐτω. Być może połączenie dwóch wyrażeń: (1) gdyż nie od czyjegoś obfitowania zależy jego życie (l. gdyż nie od obfitości dóbr zależy czyjeś życie), ὅτι οὐκ ἐν τῷ περισσεύειν τινὶ ἡ ζωὴ αὐτοῦ; (2) gdyż nie od czyichś dóbr zależy jego życie (&lt;x&gt;490 12:15&lt;/x&gt;L.). Zdanie można by przełożyć np.: Obfitość (l. majątek) nie zapewnia życia; (2) Gdyż czyjeś życie nie jest w (tj. nie zasadza się na) obfitości jego dóbr; (3) Gdyż czyjeś życie z własnych dóbr nie polega (nie zasadza się) na opływaniu w dostatki (mniej dosłownie: Życie materialne człowieka nie polega na opływaniu w dostatki).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"nie jest tak, że"; "nawet gdy komuś zbywa, życie jego nie jest..."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Dosłowniej: "Jest dzięki tym będącym jemu" - sens: ,zależy od tego, co posiada".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2024-04-28T11:56:54Z</dcterms:modified>
</cp:coreProperties>
</file>