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Pewnemu bogatemu* człowiekowi dobrze obrodziło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przykład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pewnego bogatego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2024-04-28T08:59:06Z</dcterms:modified>
</cp:coreProperties>
</file>