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postanowił tak: Zburzę stodoły, zbuduję sobie większe i tam zgromadzę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Zrobię tak: zburzę moje spichlerze, a zbuduję większe i zgromadzę tam wszystkie moje plony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To uczynię: Rozwalę gumna moje, a większe pobuduję i zgromadzę tam wszystkie urodzaje moje i dobra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uczynię: pokażę gumna moje, a więtsze pobuduję, a tam zgromadzę wszytko, co mi się urodziło i dobra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Tak zrobię: zburzę moje spichlerze, a pobuduję większe i tam zgromadzę całe moje zboże i 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Uczynię tak: Zburzę moje stodoły, a większe zbuduję i zgromadzę tam wszystko zboże swoje i dobra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powiedział: Tak uczynię: Zburzę moje spichlerze, a pobuduję większe i w nich zgromadzę całe moje zboże i 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postanowił: «Zrobię tak: zburzę moje spichlerze i zbuduję większe. Tam wszystko zgromadzę: zboże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rzekł: Tak zrobię: zburzę moje spichlerze i zbuduję większe. Tam zbiorę całe zboże i 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postanowił: Zrobię tak, zburzę stodoły i zbuduję większe; wtedy zmieszczą się w nich wszystkie moje plony i 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sobie: Zrobię tak: zburzę moje spichrze i postawię większe, i tam pomieszczę wszystko zboże i cały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сказав: Оце зроблю так - розвалю свої клуні, збудую більші, зберу туди все [моє] збіжжя та мої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To właśnie uczynię: odgórnie zdejmę moje te składnice i większe zbuduję jako dom, i zbiorę do razem tam wszystko zboże i dobra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To uczynię: Rozwalę moje składy i zbuduję większe, oraz zgromadzę tam całe moje plony i moje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"Zrobię tak: zburzę swoje spichrze i zbuduję większe, i zgromadzę tam całą swoją pszenicę i inne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ʼUczynię tak: Zburzę moje spichrze, a zbuduję większe i tam zgromadzę całe zboże oraz wszystkie moje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wpadł na pomysł: „Już wiem! Zburzę stare magazyny i zbuduję większe. W nich umieszczę tegoroczne zboże i wszystkie inne zbiory.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2024-04-28T11:32:50Z</dcterms:modified>
</cp:coreProperties>
</file>