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7"/>
        <w:gridCol w:w="5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uczniów Jego dla tego wam mówię nie martwcie się o duszę wasze co zjedlibyście ani o ciało co przyobleklibyście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swoich zaś uczniów powiedział: Dlatego mówię wam: Przestańcie martwić się* o duszę, o to, co by zjeść, a także o ciało, o to, w co by się ubrać.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uczniów [jego]: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mówię wam, nie martwcie się życiem, co zjedlibyście, ani ciałem, co wdzialibyście na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uczniów Jego dla- tego wam mówię nie martwcie się (o) duszę wasze co zjedlibyście ani (o) ciało co przyobleklibyście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2024-04-28T11:25:50Z</dcterms:modified>
</cp:coreProperties>
</file>