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lilie jak wzrastają nie trudzą się ani przędą mówię zaś wam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liliom,* jak rosną; nie trudzą się ani nie przędą, a mówię wam, nawet Salomon w całej swojej chwale**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Zauważcie lilie*, jak wzrastają. Nie trudzą się ani przędą; mówię zaś wam, nawet nie Salomon w całej chwale jego odział się jak jedna (z) tych.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lilie jak wzrastają nie trudzą się ani przędą mówię zaś wam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Lilia, κρίνον, białe kwiaty o płatkach tworzących kielichy; powszechne za czasów Jezusa, &lt;x&gt;490 12:27&lt;/x&gt;L.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10:4-7&lt;/x&gt;; &lt;x&gt;140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Kwiaty polne w ogóle?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2024-04-27T14:21:30Z</dcterms:modified>
</cp:coreProperties>
</file>