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będzie wrzucona do pieca, Bóg tak przyozdabia,* o ileż bardziej was, o małowierni?**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 polu trawę, będącą dzisiaj i jutro w piec rzucaną, Bóg tak ubiera, ile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&lt;x&gt;470 14:31&lt;/x&gt;; &lt;x&gt;470 16:8&lt;/x&gt;; 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2024-04-28T07:43:11Z</dcterms:modified>
</cp:coreProperties>
</file>