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wasz skarb, będzie też wasze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i serce twe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2024-04-28T09:53:16Z</dcterms:modified>
</cp:coreProperties>
</file>