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Zapnijcie pasy na biodrach i zapalcie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zapalone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przepasane biodra wasze,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pochodnie gorające w rękach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zapalone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biodra wasze będą przepasane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wasze biodra będą przepasane, a 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Zakasajcie rękawy i zapalcie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biodra wasze będą przepasane, a pochodnie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будуть підперезані ваші стегна і хай пломеніють ваші світильники;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są wasze biodra wokół opasane i kaganki zapłonione,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palące się lampki.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do działania i miejcie 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lędźwie będą przepasane, a wasze lampy niech płoną,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na mój powrót i czuwajcie—jak słudzy, będący w gotowości, z lampami w 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2024-04-27T18:43:47Z</dcterms:modified>
</cp:coreProperties>
</file>