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do ludzi oczekujących swego pana, aż wróci z wesela, abyście gdy przyjdzie i zapuka, natychmiast mu otworzyli.*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podobni ludziom oczekującym pana swego, kiedy powróci z wesela, aby (gdy przyjdzie) i (gdy zapuka), zaraz otworzyliby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25:6&lt;/x&gt;; &lt;x&gt;480 13:35-37&lt;/x&gt;;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2024-04-27T18:51:37Z</dcterms:modified>
</cp:coreProperties>
</file>