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moim przyjaciołom:* Nie bójcie się** tych, którzy zabijają ciało, a potem nie mają już nic do zrobienia.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przyjaciołom mym, nie przestraszcie się zabijających ciało i po tym nie mających więcej coś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przyjaciołom moim nie bójcie się od zabijających ciało i po tych nie mających więcej coś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51:12-13&lt;/x&gt;; &lt;x&gt;300 1:8&lt;/x&gt;;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2024-04-28T00:34:08Z</dcterms:modified>
</cp:coreProperties>
</file>