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0"/>
        <w:gridCol w:w="56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więc stawajcie się gotowi że której godziny nie myślicie Syn człowieka przychodzi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bądźcie gotowi,* gdyż Syn Człowieczy przyjdzie o godzinie, której się nie domyślacie.**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 stawajcie się gotowi, bo której godziny nie wydaje się wam, Syn Człowieka przychodzi.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więc stawajcie się gotowi że której godziny nie myślicie Syn człowieka przychodzi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bądźcie gotowi, gdyż Syn Człowieczy przyjdzie o godzinie, której się nie domyślacie.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wy bądźcie gotowi, bo Syn Człowieczy przyjdzie o godzinie, której się nie spodziewacie.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Przetoż i wy bądźcie gotowi; bo o tej godzinie, o której się nie spodziewacie, Syn człowieczy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gotowi bądźcie: bo godziny, której się nie domniemacie, syn człowieczy przydzie.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też bądźcie gotowi, gdyż o godzinie, której się nie domyślacie, Syn Człowieczy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 bądźcie gotowi, gdyż Syn Człowieczy przyjdzie o takiej godzinie, której się nie spodziewacie.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bądźcie przygotowani, gdyż Syn Człowieczy przyjdzie o godzinie, której się nie spodziewacie.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też bądźcie gotowi, bo w chwili, kiedy się nie spodziewacie, Syn Człowieczy przyjdzie”.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i wy bądźcie gotowi, bo Syn Człowieczy przyjdzie o takiej godzinie, kiedy wy nie będziecie się spodziewać”.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też bądźcie gotowi, gdyż Syn Człowieczy przyjdzie w takiej chwili, której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więc i wy bądźcie gotowi, bo Syn Człowieczy przyjdzie o godzinie, której się nie domyślacie.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Отож і ви будьте готові, бо саме в ту годину, в яку не сподіваєтеся, - прийде Син Людський.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stawajcie się przygotowani, że którą godziną nie wyobrażacie sobie ten wiadomy syn tego wiadomego człowieka przychodzi.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zatem, stawajcie się gotowi, bo o godzinie, której się nie spodziewacie, Syn Człowieka przychodzi.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więc bądźcie gotowi! Bo Syn Człowieczy przyjdzie, kiedy nie będziecie się go spodziewać".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też stale bądźcie gotowi, gdyż Syn Człowieczy przyjdzie o godzinie, której się nie domyślacie”.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również musicie uważać, bo nie wiecie, kiedy ja, Syn Człowieczy, powrócę!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25:10&lt;/x&gt;; &lt;x&gt;490 12:47&lt;/x&gt;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24:42&lt;/x&gt;; &lt;x&gt;480 13:33&lt;/x&gt;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2024-04-27T17:13:53Z</dcterms:modified>
</cp:coreProperties>
</file>