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Panie, do nas przykład ten mówisz, czy i 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2024-04-28T07:34:51Z</dcterms:modified>
</cp:coreProperties>
</file>