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 po powrocie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 on sługa, którego gdyby przyszedł pan jego, znajdzie, że tak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on sługa, którego pan przyszedszy,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powróciwszy,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pan, wróciwszy,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 zastanie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 раб, якого пан його, прийшовши, знайде, що чинить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ów, którego przyszedłszy utwierdzający pan jego znajdzie czyniącego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gdy przyjdzie jego Pan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gdy jego pan wróci, zastanie go na wykonywaniu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2024-04-28T13:49:22Z</dcterms:modified>
</cp:coreProperties>
</file>