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go nad wszystkiemi dobrami swojemi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wam: nad wszytkim, co ma, postanowi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wam, że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powiadam wam, powierzy mu całą swoją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Правду кажу вам, що такого над усім маєтком своїм поставить.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Starannie jawnie prawdziwie powiadam wam, że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ustawi go nad wszystkimi swoimi majątkami.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mówię wam, postawi go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zgodnie z prawdą: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2024-04-28T07:02:26Z</dcterms:modified>
</cp:coreProperties>
</file>