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niewolnik ten w sercu jego zwleka pan mój by przyjść i zacząłby bić chłopców i służące jeść zarówno i pić i być upitym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sługa ten powiedziałby w swoim sercu: Mój pan zwleka z przyjściem* – i zacząłby bić służących i służące,** jeść, pić i upijać się,***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rzekł sługa ów w sercu jego: Zwleka pan mój, (by) przyjść, i zacząłby bić sługi i służebne, jeść i 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niewolnik ten w sercu jego zwleka pan mój (by) przyjść i zacząłby bić chłopców i służące jeść zarówno i pić i być upitym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ten sługa powiedziałby w swoim sercu: Mój pan zwleka z przyjściem — i zacząłby bić młodszych służących i służące, jeść, 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ten sługa powie w swoim sercu: Mój pan zwleka 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przyjściem, i zacznie bić sługi i służące, jeść, pić i upijać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jeźliby rzekł on sługa w sercu swojem: Odwłacza pan mój z przyjściem swojem, i począłby bić sługi i służebnice, a jeść, pić i opijać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 on sługa w sercu swoim: Omieszkawa przyść pan mój, i począłby bić sługi i służebnice, i jeść, i pić,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sługa ów powie sobie w sercu: Mój pan się ociąga z powrotem, i zacznie bić sługi i służące, a przy tym jeść, 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zaś ów sługa rzekł w sercu swoim: Pan mój zwleka z przyjściem, i zacząłby bić sługi i służebnice, jeść, 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taki sługa powiedział sobie w duchu: Mój pan opóźnia swój powrót, i zacząłby bić sługi oraz służące, jeść, 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 sługa pomyśli sobie: «Mój pan opóźnia swoje przybycie» i zacznie bić sługi i służące, jeść, 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natomiast ów sługa powie sobie: Mój pan zwleka z powrotem, i zacznie bić służących i służące, nadto jeść, pić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taki sługa myślał sobie: Mój pan chyba nieprędko wróci! I zaczął znęcać się nad mężczyznami i kobietami na służbie, w dodatku zacząłby jeść i pić bez umiaru,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ów sługa pomyślał sobie: Pan mój zwleka z przybyciem - i zacząłby bić służących i służące, jeść, pić i upijać się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скаже раб той собі в серці: Бариться мій пан, не приходить, - і почне бити слуг та служниць, їсти, пити і впиватися;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rzekłby niewolnik ów w sercu swoim: Zwleka czas utwierdzający pan mój przychodzić, i począłby sobie bić posługujących chłopaków i posługujące dziewki, jeść zarówno jak i pić i odurzać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ów sługa powiedział w swoim sercu: Zwleka mój Pan, by przyjść, oraz zaczął ranić sługi i służebnice, jeść, pić i się upijać;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sługa ów powie sobie: "Mój pan się nie śpieszy", i zacznie pomiatać sługami i służkami, i jeść, i pić, i upijać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ów niewolnik rzekł w swoim sercu: ʼMój Pan zwleka z przyjściem i gdyby zaczął bić służących i służące oraz jeść i pić, i się upijać,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 sługa pomyślał sobie: „Nieprędko wróci właściciel, nie muszę się więc go obawiać” i zaczął znęcać się nad powierzonymi sobie ludźmi, zabawiać się i upijać,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25:5&lt;/x&gt;; &lt;x&gt;650 10:37&lt;/x&gt;;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służących i służące, τοὺς παῖδας καὶ τὰς παιδίσκας.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2024-04-27T22:42:02Z</dcterms:modified>
</cp:coreProperties>
</file>