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by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ten powiedziałby w swoim sercu: Mój pan zwleka z przyjściem* – i zacząłby bić służących i służące,** jeść, pić i upijać się,***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sługa ów w sercu jego: Zwleka pan mój, (by) przyjść, i zacząłby bić sługi i służebne, jeść i 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(by) przyjść i zacząłby bić chłopców i służące jeść zarówno i pić i być upitym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służących i służące, τοὺς παῖδας καὶ τὰς παιδίσκας.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2024-04-27T20:48:13Z</dcterms:modified>
</cp:coreProperties>
</file>