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od każdego zaś któremu zostało dane wiele wiele zostanie szukane u niego i któremu zostało powierzone wiele więcej będą się domagali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(jej) nie znał,* a zrobił coś zasługującego na baty, odbierze niewiele razów. Od każdego bowiem, komu wiele dano, wiele będzie się żądać, i od tego, komu wiele powierzono, więcej będzie się wymagać.**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(Który) zaś nie (poznał), (uczynił) zaś godne plag, chłostany będzie nielicznymi. (Od) każdego zaś, któremu dane zostało wiele, wiele szukane będzie* u niego, i któremu powierzone zostało wiele, więcej zażądają (od)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poznawszy który uczynił zaś godne ciosów będzie chłostany nielicznymi (od) każdego zaś któremu zostało dane wiele wiele zostanie szukane u niego i któremu zostało powierzone wiele więcej będą się domagali (od)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15:27-29&lt;/x&gt;; &lt;x&gt;30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Wymagane.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2024-04-28T09:51:24Z</dcterms:modified>
</cp:coreProperties>
</file>