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Ogień* przyszedłem rzucić na ziemię i jak pragnę, aby już zapłonął.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czy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przyszedłem rzucić na ziemię i czego chcę czy już został zapalony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na ziemię ogień i bardzo bym pragnął,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aby rzucić ogień na ziemię, i czegóż pragnę,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Przyszedłem, abym ogień puścił na ziemię, i czegoż chcę, jeźli już gore?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puścić ogień na ziemię, a czegoż chcę, jedno, aby był zapalon?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ażeby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jakżebym pragnął,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ogień rzucić na ziemię i jakże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bardzo pragnę,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przyszedłem rzucić na ziemię i czego chcę, jeśli on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ogień zapalić na ziemi i bardzo bym chciał, aby już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rzucić ogień na ziemię i pragnę tylko tego, aby już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вогонь кинути на землю і хочу, щоб він уже розгорівся.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Niewiadomy ogień przyjechałem rzucić wrogo na tę ziemię, i co chcę jeżeli już została w górę zapalona przyczepionym zarzewiem?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wylać ogień na ziemię, więc czego chcę,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podpalić ziemię ogniem! I jakże bym chciał, aby już zapłonęła!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”Przyszedłem wzniecić ogień na ziemi i czego więcej mam sobie życzyć, skoro już zapłonął?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—Przyszedłem—mówił dalej Jezus—wzniecić na ziemi ogień i bardzo bym chciał, aby on już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20:9&lt;/x&gt;; 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2024-04-28T09:48:33Z</dcterms:modified>
</cp:coreProperties>
</file>