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zaś wam kogo balibyście się bójcie się tego po zabić władzę mającego wrzucić do Gehenny tak mówię wam tego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wam, kogo macie się bać: Bójcie się Tego, który po zabiciu ma prawo wtrącić do Gehenny.* ** Tak! Mówię wam: Tego się bójcie!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zaś wam, kogo macie się bać: przestraszcie się tego po zabiciu mającego władzę wrzucić do Gehenny; tak, mówię wam, tego przestraszcie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zaś wam kogo balibyście się bójcie się (tego) po zabić władzę mającego wrzucić do Gehenny tak mówię wam tego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wam, kogo się bać. Bójcie się Tego, który po zabiciu ma prawo wtrącić do miejsca kary.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Tak! Mówię wam: Tego się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pokażę wam, kogo macie się bać. Bójcie się tego, który, gdy zabije, ma moc wrzucić do ognia piekielnego. Doprawdy, mówię wam,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okażę, kogo się bać macie: Bójcie się tego, który, gdy zabije, ma moc wrzucić do piekielnego ognia; zaiste powiadam wam,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wam okażę, kogo się bać macie. Bójcie się onego, który gdy zabije, ma moc wrzucić do piekła. Zaiste wam powiedam,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kogo się macie obawiać: bójcie się Tego, który po zabiciu ma moc wtrącić do piekła. Tak, mówię wam: Tego się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wskażę wam, kogo się bać macie! Bójcie się tego, który, gdy zabija, ma moc wrzucić do piekła. Zaiste, powiadam wam: Tego się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wam, kogo macie się bać. Bójcie się tego, który po zabiciu ma moc strącić do Gehenny. Tak, mówię wam: Jego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wam, kogo macie się bać. Bójcie się Tego, kto po zabiciu ma moc posłać na potępienie. Tak, mówię wam,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wam, kogo powinniście się bać: bójcie się Tego, który po zabiciu ma władzę wrzucić do piekła. O tak, ostrzegam was,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wam jednak przestrogę, kogo trzeba się lękać; tego, który zabija i ma władzę strącić do Gehenny. Tak, mówię wam, jego się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pokażę, kogo macie się bać. Bójcie się tego, który, gdy zabije, może wrzucić do piekła. Tak powtarzam wam,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Скажу вам, кого боятися: Бійтеся того, хто має владу після вбиття ще й у геєнну вкинути. Так, кажу вам: Того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Poddam przykład zaś wam w kogo żeby przestraszylibyście się: Przestraszcie się w tego, potem-za to które umożliwia odłączyć przez zabicie, mającego samowolną władzę wybycia na zewnątrz wrzucić do geenny. Owszem, powiadam wam, w tego właśnie przestraszcie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ostrzegę was, kogo macie się bać: Bójcie się Tego, co ma władzę razem z zabiciem wrzucenia do gehenny; zaiste, mówię wam,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kogo się bać: bójcie się Tego, który zabiwszy was, ma moc wtrącić was do Gei-Hinnom! Tak, mówię wam, to Jego trzeba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wskażę wam, kogo się bać: Bójcie się tego, który gdy zabije, ma władzę wrzucić do Gehenny. Tak, mówię wam: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jednak, przed kim macie czuć trwogę: Lękajcie się Boga, który po śmierci może wtrącić człowieka do piekła! Miejcie dla Niego respekt!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, tj. dolina Hinom; w niej Żydzi składali ofiary Molochowi (&lt;x&gt;120 23:10&lt;/x&gt;). Gehennę należy odróżnić od Hadesu, który nie był uznawany za miejsce kary, lecz przebywania umarłych niezależnie od ich statusu moralnego.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10:31&lt;/x&gt;; &lt;x&gt;730 20:10&lt;/x&gt;; &lt;x&gt;470 6:25-33&lt;/x&gt;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2024-04-28T10:59:05Z</dcterms:modified>
</cp:coreProperties>
</file>