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Wcale nie; mówię wam, raczej rozdwojenie.*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Zdaje się wam, że pokój przybyłem dać na ziemi? Nie, mówię wam, ale rozdzielenie.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że pokój przybyłem dać na ziemi wcale nie mówię wam ale raczej rozdzielenie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zjawiłem się, aby dać ziemi pokój? Nie! Mówię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Bynajmniej, mówię wam,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abym przyszedł, pokój dawać na ziemię? Bynajmniej, powiadam wam, ale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Mniemacie, abych przyszedł dawać pokój na ziemię? Nie, mówię wam, ale rozłączenie.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powiadam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przyszedłem, by dać ziemi pokój? Bynajmniej, powiadam wam, raczej rozdwojenie.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dać ziemi pokój? Nie, mówię wam, lecz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przyszedłem, aby dać ziemi pokój? Ależ nie! - mówię wam - raczej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uważacie, że przybyłem pokój dać ziemi? O nie, oświadczam wam, raczej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wam się zdaje, że z moim przyjściem pokój zapanuje na ziemi? Nie mówię wam, raczej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przyszedłem, aby przynieść pokój na ziemi? Ależ nie - mówię wam - raczej rozdwojenie!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думаєте, що я прийшов мир дати на землю? Ні, кажу вам, - поділ.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Wyobrażacie sobie że niewiadomy pokój stałem się obok-przeciw aby dać w tej ziemi? Zdecydowanie nie, powiadam wam, ale tylko na wskroś rozdzielenie.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Przypuszczacie, że przyszedłem dać pokój dla ziemi? Nie, mówię wam, tylko podział.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przyszedłem przynieść pokój Ziemi? Nie pokój, mówię wam, ale podział!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mniemacie, że przyszedłem dać pokój na ziemi? Bynajmniej, mówię wam, lecz raczej rozdźwięk.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Sądzicie, że przyszedłem przynieść na ziemię pokój? Wręcz przeciwnie—niezgodę!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7:43&lt;/x&gt;; &lt;x&gt;500 10:19&lt;/x&gt;; &lt;x&gt;510 14:4&lt;/x&gt;; &lt;x&gt;510 23:7&lt;/x&gt;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2024-04-27T18:44:58Z</dcterms:modified>
</cp:coreProperties>
</file>