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Uważacie że pokój przybyłem dać na ziemi wcale nie mówię wam ale raczej rozdzielenie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myślicie, że zjawiłem się, aby dać ziemi pokój? Wcale nie; mówię wam, raczej rozdwojenie.*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Zdaje się wam, że pokój przybyłem dać na ziemi? Nie, mówię wam, ale rozdzielenie.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Uważacie że pokój przybyłem dać na ziemi wcale nie mówię wam ale raczej rozdzielenie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7:43&lt;/x&gt;; &lt;x&gt;500 10:19&lt;/x&gt;; &lt;x&gt;510 14:4&lt;/x&gt;; &lt;x&gt;510 23:7&lt;/x&gt;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2024-04-28T07:47:06Z</dcterms:modified>
</cp:coreProperties>
</file>