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wyparł się Mnie wobec ludzi dozna wyparcia się wobec zwiastunów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się Mnie zaprze przed ludźmi, także dozna zaparcia się go* przed aniołami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(który wyparł się) mnie wobec ludzi, dozna wyparcia się wobec zwiastunów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wyparł się Mnie wobec ludzi dozna wyparcia się wobec zwiastunów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jednak, kto się Mnie zaprze wobec ludzi, spotka to samo z mojej strony wobec aniołów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kto się mnie wyprze przed ludźmi,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się wyprę przed aniołami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by się mię zaprzał przed ludźmi, zaprę się go przed Anioły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się mnie zaprzy przed ludźmi, będzie zaprzan przed anjoły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Mnie wyprze wobec ludzi, tego wyprę się i Ja wobec aniołów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zaprze się mnie przed ludźmi, tego i Ja się zaprę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wyrzeknie się Mnie wobec ludzi, tego i Ja się wyrzeknę przed aniołami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kto się Mnie wyprze przed ludźmi, i Ja wyrzeknę się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każdego, kto mnie się wyprze przed ludźmi — wyprze się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tego, kto się go wyparł przed ludźmi, wyprze się i on przed aniołami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Mnie zaprze przed ludźmi, tego i Ja się zaprę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зречеться мене перед людьми, того й Він зречеться перед Божими ангелами.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który zaparł się mnie w wejrzeniu wiadomych człowieków, będzie odłączony przez zaparcie w wejrzeniu wiadomych aniołów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by mnie odrzucił przed ludźmi, ten dozna wyrzeczenia się wobec aniołów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mnie wyprze przed innymi, tego się wyprę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mnie zaprze przed ludźmi, tego ja się zaprę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wyprze się Mnie wobec ludzi, i Ja się go wyprę przed aniołami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&lt;x&gt;490 9:26&lt;/x&gt;; &lt;x&gt;490 13:25&lt;/x&gt;; &lt;x&gt;620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2024-04-27T13:28:55Z</dcterms:modified>
</cp:coreProperties>
</file>