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9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nauczający w jednym ze zgromadzeń w szabaty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szabatu nauczał w jednej z synagog.*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nauczający w jednej (z) synagog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nauczający w jednym (ze) zgromadzeń w szabaty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szabatu nauczał w jednej z synagog.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jednej z synagog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jednej bóżnicy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bóżnicy ich w szabbaty.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raz w szabat w jednej z synagog.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nauczał w jednej z synagog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w szabat nauczał w jednej z synagog.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Jezus nauczał w jednej z synagog.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jednej z synagog wygłaszał w szabat naukę.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sabat i Jezus nauczał w pewnej synagodze.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nauczał w jednej synagodze.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навчав він в одній із синаґоґ у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nauczający w jednym z miejsc zbierania razem w dniu wyznaczonym sabatami.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szabat nauczał w jednej bóżnicy.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szabbat Jeszua nauczał w pewnej synagodze.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sabat nauczał w jednej z synagog.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Jezus nauczał w szabat w synagodze.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&lt;x&gt;480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2024-04-28T12:14:19Z</dcterms:modified>
</cp:coreProperties>
</file>