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1"/>
        <w:gridCol w:w="5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ją Jezus przemówił i powiedział jej kobieto jesteś uwolniona od słabości twojej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ją zobaczył, przywołał ją i powiedział: Kobieto, zostałaś uwolniona* od swojej słabości**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ją Jezus przemówił i powiedział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Kobieto, uwolniona jesteś (od) słabości twej.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ją Jezus przemówił i powiedział jej kobieto jesteś uwolniona (od) słabości twojej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ją zobaczył i przywołał do siebie: Kobieto — powiedział — jesteś wolna od swojej słabości.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ją zobaczył, przywołał ją do siebie i powiedział: Kobieto, jesteś uwolniona od swojej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Tę gdy ujrzał Jezus, zawołał jej do siebie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Niewiasto! uwolnionaś od niemocy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ujźrzawszy Jezus, przyzwał jej do siebie i rzekł jej: Niewiasto, wolnąś uczyniona jest od niemocy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ją zobaczył, przywołał ją i rzekł do niej: Niewiasto, jesteś wolna od swej niemocy.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ujrzawszy ją, przywołał ją i rzekł do niej: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Kobieto, uwolniona jesteś od choroby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zobaczył ją, przywołał i powiedział do niej: Kobieto, jesteś uwolniona od swojej dolegliwości.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zobaczył ją, przywołał i powiedział: „Kobieto, jesteś uwolniona od swojej dolegliwości”.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ją Jezus zobaczył, przywołał ją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„Kobieto, jesteś już wolna od swojej niemocy”,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ujźrzawszy ją Jezus, zawołał jej, i 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Niewiasto rozwiązanaś jest od niemocy twej.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ujrzawszy ją, przywołał do siebie i powiedział: - Niewiasto, jesteś wolna od choroby!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Побачивши її, Ісус прикликав і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Жінко, ти звільнена від своєї недуги.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Ujrzawszy zaś ją Iesus zwrócił się głosem do istoty i rzekł jej: Kobieto, od przeszłości przez odwiązanie uwolniona jesteś od tej słabości twojej.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Jezus, kiedy ją ujrzał, zwrócił się do niej i jej powiedział: Niewiasto, zostajesz uwolniona od twej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ją, Jeszua przywołał ją i powiedział do niej: "Pani, zostałaś uwolniona od swojej słabości!".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ją, Jezus zwrócił się do niej i rzekł: ”Niewiasto, jesteś uwolniona od swej słabości”.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ją zobaczył, rzekł: —Kobieto, uwalniam cię od tego!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jesteś wolna, pf. ἀπολέλυσαι.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5:15&lt;/x&gt;; &lt;x&gt;470 13:31-32&lt;/x&gt;; &lt;x&gt;480 4:30-32&lt;/x&gt;; &lt;x&gt;470 13:33&lt;/x&gt;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2024-04-28T07:51:13Z</dcterms:modified>
</cp:coreProperties>
</file>