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zagnieździły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gorczycy,* ** które człowiek wziął i zasiał w swoim ogrodzie. Wyrosło ono, stało się drzewem*** i ptaki niebieskie zagnieździły się w jego gałęziach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gorczycy, które wziąwszy człowiek rzucił w ogrodzie swoim, i urosło i stało się drzewem, i ptaki nieba zagnieździły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(zagnieździły się)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ziarnko gorczycy, κόκκῳ σινάπεως.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13:31-32&lt;/x&gt;; &lt;x&gt;470 17:20&lt;/x&gt;; &lt;x&gt;480 4:30-31&lt;/x&gt;; &lt;x&gt;490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Znano wówczas dwie odmiany gorczycy. Krzew jednej dochodził do 3, drugiej do 7 m wysokości (&lt;x&gt;490 13:19&lt;/x&gt;L.).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2024-04-28T12:37:45Z</dcterms:modified>
</cp:coreProperties>
</file>