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6"/>
        <w:gridCol w:w="3390"/>
        <w:gridCol w:w="41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powiedział do czego przyrównam Królestwo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powiedział: Z czym porównam Królestwo Boże?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znów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 czego przyrównam królestwo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powiedział (do) czego przyrównam Królestwo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2024-04-28T08:32:35Z</dcterms:modified>
</cp:coreProperties>
</file>