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przez miasta i wioski nauczając i podróż czyniąc 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miastach i wioskach,* nauczając i odbywając podróż do Jerozolimy.**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9:35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][**To pierwsza z kilku wzmianek Łukasza o podążaniu Jezusa do Jerozolimy (inne: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18:31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41). Jerozolimy, Ἱεροσόλυμα, 𝔓 75 (III); Ἱερουσαλήμ, A 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10:32-33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przechodził przez miasta i wsie nauczając i podróż czyniąc ku 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przez miasta i wioski nauczając i podróż czyniąc ku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2024-04-27T18:16:13Z</dcterms:modified>
</cp:coreProperties>
</file>